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FE20" w14:textId="77777777" w:rsidR="00DD2512" w:rsidRDefault="00DD2512"/>
    <w:p w14:paraId="7686065C" w14:textId="77777777" w:rsidR="00DD2512" w:rsidRPr="001C0510" w:rsidRDefault="001C0510">
      <w:pPr>
        <w:rPr>
          <w:lang w:val="ru-RU"/>
        </w:rPr>
      </w:pPr>
      <w:r w:rsidRPr="001C0510">
        <w:rPr>
          <w:b/>
          <w:color w:val="000000"/>
          <w:sz w:val="52"/>
          <w:lang w:val="ru-RU"/>
        </w:rPr>
        <w:t>Входим в Божии врата со славословием</w:t>
      </w:r>
      <w:r w:rsidRPr="001C0510">
        <w:rPr>
          <w:b/>
          <w:color w:val="000000"/>
          <w:sz w:val="52"/>
          <w:lang w:val="ru-RU"/>
        </w:rPr>
        <w:br/>
        <w:t>И с хвалою во дворы Его идём,</w:t>
      </w:r>
      <w:r w:rsidRPr="001C0510">
        <w:rPr>
          <w:b/>
          <w:color w:val="000000"/>
          <w:sz w:val="52"/>
          <w:lang w:val="ru-RU"/>
        </w:rPr>
        <w:br/>
        <w:t>Для народа Своего Он сотворил сей день,</w:t>
      </w:r>
      <w:r w:rsidRPr="001C0510">
        <w:rPr>
          <w:b/>
          <w:color w:val="000000"/>
          <w:sz w:val="52"/>
          <w:lang w:val="ru-RU"/>
        </w:rPr>
        <w:br/>
        <w:t>С благодарностью мы Господу поём!</w:t>
      </w:r>
      <w:r w:rsidRPr="001C0510">
        <w:rPr>
          <w:b/>
          <w:color w:val="000000"/>
          <w:sz w:val="52"/>
          <w:lang w:val="ru-RU"/>
        </w:rPr>
        <w:br/>
      </w:r>
    </w:p>
    <w:p w14:paraId="0EAEF7A1" w14:textId="77777777" w:rsidR="00DD2512" w:rsidRPr="001C0510" w:rsidRDefault="001C0510">
      <w:pPr>
        <w:rPr>
          <w:lang w:val="ru-RU"/>
        </w:rPr>
      </w:pPr>
      <w:r w:rsidRPr="001C0510">
        <w:rPr>
          <w:b/>
          <w:color w:val="000000"/>
          <w:sz w:val="52"/>
          <w:lang w:val="ru-RU"/>
        </w:rPr>
        <w:t>Торжество победы празднуем мы в Боге</w:t>
      </w:r>
      <w:r w:rsidRPr="001C0510">
        <w:rPr>
          <w:b/>
          <w:color w:val="000000"/>
          <w:sz w:val="52"/>
          <w:lang w:val="ru-RU"/>
        </w:rPr>
        <w:br/>
        <w:t>Враг повержен в смерти Господа Христа!</w:t>
      </w:r>
      <w:r w:rsidRPr="001C0510">
        <w:rPr>
          <w:b/>
          <w:color w:val="000000"/>
          <w:sz w:val="52"/>
          <w:lang w:val="ru-RU"/>
        </w:rPr>
        <w:br/>
        <w:t xml:space="preserve">Силой воскресенья, </w:t>
      </w:r>
      <w:r w:rsidRPr="001C0510">
        <w:rPr>
          <w:b/>
          <w:color w:val="000000"/>
          <w:sz w:val="52"/>
          <w:lang w:val="ru-RU"/>
        </w:rPr>
        <w:t>облеклись мы в Боге,</w:t>
      </w:r>
      <w:r w:rsidRPr="001C0510">
        <w:rPr>
          <w:b/>
          <w:color w:val="000000"/>
          <w:sz w:val="52"/>
          <w:lang w:val="ru-RU"/>
        </w:rPr>
        <w:br/>
        <w:t>Будем славить Господа всегда!</w:t>
      </w:r>
      <w:r w:rsidRPr="001C0510">
        <w:rPr>
          <w:b/>
          <w:color w:val="000000"/>
          <w:sz w:val="52"/>
          <w:lang w:val="ru-RU"/>
        </w:rPr>
        <w:br/>
      </w:r>
    </w:p>
    <w:p w14:paraId="695E86DF" w14:textId="77777777" w:rsidR="00DD2512" w:rsidRPr="001C0510" w:rsidRDefault="00DD2512">
      <w:pPr>
        <w:rPr>
          <w:lang w:val="ru-RU"/>
        </w:rPr>
      </w:pPr>
    </w:p>
    <w:p w14:paraId="6A68F95E" w14:textId="77777777" w:rsidR="00DD2512" w:rsidRPr="001C0510" w:rsidRDefault="00DD2512">
      <w:pPr>
        <w:rPr>
          <w:lang w:val="ru-RU"/>
        </w:rPr>
      </w:pPr>
    </w:p>
    <w:p w14:paraId="58337B9D" w14:textId="77777777" w:rsidR="00DD2512" w:rsidRPr="001C0510" w:rsidRDefault="001C0510">
      <w:pPr>
        <w:rPr>
          <w:lang w:val="ru-RU"/>
        </w:rPr>
      </w:pPr>
      <w:r w:rsidRPr="001C0510">
        <w:rPr>
          <w:b/>
          <w:color w:val="000000"/>
          <w:sz w:val="52"/>
          <w:lang w:val="ru-RU"/>
        </w:rPr>
        <w:lastRenderedPageBreak/>
        <w:t>Входим в Божии врата со славословием</w:t>
      </w:r>
      <w:r w:rsidRPr="001C0510">
        <w:rPr>
          <w:b/>
          <w:color w:val="000000"/>
          <w:sz w:val="52"/>
          <w:lang w:val="ru-RU"/>
        </w:rPr>
        <w:br/>
        <w:t>И с хвалою во дворы Его идём,</w:t>
      </w:r>
      <w:r w:rsidRPr="001C0510">
        <w:rPr>
          <w:b/>
          <w:color w:val="000000"/>
          <w:sz w:val="52"/>
          <w:lang w:val="ru-RU"/>
        </w:rPr>
        <w:br/>
        <w:t>Для народа Своего Он сотворил сей день,</w:t>
      </w:r>
      <w:r w:rsidRPr="001C0510">
        <w:rPr>
          <w:b/>
          <w:color w:val="000000"/>
          <w:sz w:val="52"/>
          <w:lang w:val="ru-RU"/>
        </w:rPr>
        <w:br/>
        <w:t>С благодарностью мы Господу поём!</w:t>
      </w:r>
      <w:r w:rsidRPr="001C0510">
        <w:rPr>
          <w:b/>
          <w:color w:val="000000"/>
          <w:sz w:val="52"/>
          <w:lang w:val="ru-RU"/>
        </w:rPr>
        <w:br/>
      </w:r>
    </w:p>
    <w:p w14:paraId="4A1A2886" w14:textId="77777777" w:rsidR="00DD2512" w:rsidRPr="001C0510" w:rsidRDefault="001C0510">
      <w:pPr>
        <w:rPr>
          <w:lang w:val="ru-RU"/>
        </w:rPr>
      </w:pPr>
      <w:r w:rsidRPr="001C0510">
        <w:rPr>
          <w:b/>
          <w:color w:val="000000"/>
          <w:sz w:val="52"/>
          <w:lang w:val="ru-RU"/>
        </w:rPr>
        <w:t>Торжество победы празднуем мы в Боге</w:t>
      </w:r>
      <w:r w:rsidRPr="001C0510">
        <w:rPr>
          <w:b/>
          <w:color w:val="000000"/>
          <w:sz w:val="52"/>
          <w:lang w:val="ru-RU"/>
        </w:rPr>
        <w:br/>
        <w:t>Враг повержен в смерти Господа Христа!</w:t>
      </w:r>
      <w:r w:rsidRPr="001C0510">
        <w:rPr>
          <w:b/>
          <w:color w:val="000000"/>
          <w:sz w:val="52"/>
          <w:lang w:val="ru-RU"/>
        </w:rPr>
        <w:br/>
        <w:t>Силой воскресенья, облеклись мы в Боге,</w:t>
      </w:r>
      <w:r w:rsidRPr="001C0510">
        <w:rPr>
          <w:b/>
          <w:color w:val="000000"/>
          <w:sz w:val="52"/>
          <w:lang w:val="ru-RU"/>
        </w:rPr>
        <w:br/>
      </w:r>
      <w:r w:rsidRPr="001C0510">
        <w:rPr>
          <w:b/>
          <w:color w:val="365F91"/>
          <w:sz w:val="52"/>
          <w:lang w:val="ru-RU"/>
        </w:rPr>
        <w:t xml:space="preserve">Будем славить Господа всегда </w:t>
      </w:r>
      <w:r w:rsidRPr="001C0510">
        <w:rPr>
          <w:b/>
          <w:color w:val="365F91"/>
          <w:sz w:val="52"/>
          <w:lang w:val="ru-RU"/>
        </w:rPr>
        <w:br/>
      </w:r>
    </w:p>
    <w:p w14:paraId="68918B7F" w14:textId="77777777" w:rsidR="00DD2512" w:rsidRPr="001C0510" w:rsidRDefault="00DD2512">
      <w:pPr>
        <w:rPr>
          <w:lang w:val="ru-RU"/>
        </w:rPr>
      </w:pPr>
    </w:p>
    <w:p w14:paraId="32A179C7" w14:textId="77777777" w:rsidR="00DD2512" w:rsidRPr="001C0510" w:rsidRDefault="00DD2512">
      <w:pPr>
        <w:rPr>
          <w:lang w:val="ru-RU"/>
        </w:rPr>
      </w:pPr>
    </w:p>
    <w:p w14:paraId="77C99DAF" w14:textId="77777777" w:rsidR="00DD2512" w:rsidRPr="001C0510" w:rsidRDefault="00DD2512">
      <w:pPr>
        <w:rPr>
          <w:lang w:val="ru-RU"/>
        </w:rPr>
      </w:pPr>
    </w:p>
    <w:p w14:paraId="0CB32CFA" w14:textId="77777777" w:rsidR="00DD2512" w:rsidRPr="001C0510" w:rsidRDefault="001C0510">
      <w:pPr>
        <w:rPr>
          <w:lang w:val="ru-RU"/>
        </w:rPr>
      </w:pPr>
      <w:r w:rsidRPr="001C0510">
        <w:rPr>
          <w:b/>
          <w:color w:val="000000"/>
          <w:sz w:val="52"/>
          <w:lang w:val="ru-RU"/>
        </w:rPr>
        <w:lastRenderedPageBreak/>
        <w:t>Я слышу шум войска Господа,</w:t>
      </w:r>
      <w:r w:rsidRPr="001C0510">
        <w:rPr>
          <w:b/>
          <w:color w:val="000000"/>
          <w:sz w:val="52"/>
          <w:lang w:val="ru-RU"/>
        </w:rPr>
        <w:br/>
      </w:r>
      <w:r w:rsidRPr="001C0510">
        <w:rPr>
          <w:b/>
          <w:color w:val="76923C"/>
          <w:sz w:val="52"/>
          <w:lang w:val="ru-RU"/>
        </w:rPr>
        <w:t>Да, я слышу – шум войска,</w:t>
      </w:r>
      <w:r w:rsidRPr="001C0510">
        <w:rPr>
          <w:b/>
          <w:color w:val="76923C"/>
          <w:sz w:val="52"/>
          <w:lang w:val="ru-RU"/>
        </w:rPr>
        <w:br/>
      </w:r>
      <w:r w:rsidRPr="001C0510">
        <w:rPr>
          <w:b/>
          <w:color w:val="000000"/>
          <w:sz w:val="52"/>
          <w:lang w:val="ru-RU"/>
        </w:rPr>
        <w:t>Я слышу шум войска Господа!</w:t>
      </w:r>
      <w:r w:rsidRPr="001C0510">
        <w:rPr>
          <w:b/>
          <w:color w:val="000000"/>
          <w:sz w:val="52"/>
          <w:lang w:val="ru-RU"/>
        </w:rPr>
        <w:br/>
        <w:t xml:space="preserve">Это - шум войны, это - песнь хвалы!  </w:t>
      </w:r>
      <w:r w:rsidRPr="001C0510">
        <w:rPr>
          <w:b/>
          <w:color w:val="000000"/>
          <w:sz w:val="52"/>
          <w:lang w:val="ru-RU"/>
        </w:rPr>
        <w:br/>
        <w:t>Войск</w:t>
      </w:r>
      <w:r>
        <w:rPr>
          <w:b/>
          <w:color w:val="000000"/>
          <w:sz w:val="52"/>
        </w:rPr>
        <w:t>o</w:t>
      </w:r>
      <w:r w:rsidRPr="001C0510">
        <w:rPr>
          <w:b/>
          <w:color w:val="000000"/>
          <w:sz w:val="52"/>
          <w:lang w:val="ru-RU"/>
        </w:rPr>
        <w:t xml:space="preserve"> Господа, Армия Христа,</w:t>
      </w:r>
      <w:r w:rsidRPr="001C0510">
        <w:rPr>
          <w:b/>
          <w:color w:val="000000"/>
          <w:sz w:val="52"/>
          <w:lang w:val="ru-RU"/>
        </w:rPr>
        <w:br/>
        <w:t xml:space="preserve">Церковь Божия, Идёт вперёд! </w:t>
      </w:r>
      <w:r w:rsidRPr="001C0510">
        <w:rPr>
          <w:b/>
          <w:color w:val="000000"/>
          <w:sz w:val="52"/>
          <w:lang w:val="ru-RU"/>
        </w:rPr>
        <w:br/>
      </w:r>
    </w:p>
    <w:p w14:paraId="50D12399" w14:textId="77777777" w:rsidR="00DD2512" w:rsidRPr="001C0510" w:rsidRDefault="001C0510">
      <w:pPr>
        <w:rPr>
          <w:lang w:val="ru-RU"/>
        </w:rPr>
      </w:pPr>
      <w:r w:rsidRPr="001C0510">
        <w:rPr>
          <w:b/>
          <w:color w:val="000000"/>
          <w:sz w:val="52"/>
          <w:lang w:val="ru-RU"/>
        </w:rPr>
        <w:t>Идёт вперёд! Идёт вперёд!</w:t>
      </w:r>
      <w:r w:rsidRPr="001C0510">
        <w:rPr>
          <w:b/>
          <w:color w:val="000000"/>
          <w:sz w:val="52"/>
          <w:lang w:val="ru-RU"/>
        </w:rPr>
        <w:br/>
      </w:r>
    </w:p>
    <w:p w14:paraId="024F87F1" w14:textId="77777777" w:rsidR="00DD2512" w:rsidRDefault="001C0510">
      <w:r w:rsidRPr="001C0510">
        <w:rPr>
          <w:b/>
          <w:color w:val="000000"/>
          <w:sz w:val="52"/>
          <w:lang w:val="ru-RU"/>
        </w:rPr>
        <w:t xml:space="preserve">Скоро, очень скоро, </w:t>
      </w:r>
      <w:r w:rsidRPr="001C0510">
        <w:rPr>
          <w:b/>
          <w:color w:val="000000"/>
          <w:sz w:val="52"/>
          <w:lang w:val="ru-RU"/>
        </w:rPr>
        <w:br/>
      </w:r>
      <w:r>
        <w:rPr>
          <w:b/>
          <w:color w:val="000000"/>
          <w:sz w:val="52"/>
        </w:rPr>
        <w:t>M</w:t>
      </w:r>
      <w:r w:rsidRPr="001C0510">
        <w:rPr>
          <w:b/>
          <w:color w:val="000000"/>
          <w:sz w:val="52"/>
          <w:lang w:val="ru-RU"/>
        </w:rPr>
        <w:t xml:space="preserve">ы увидим Господа! </w:t>
      </w:r>
      <w:r>
        <w:rPr>
          <w:b/>
          <w:color w:val="000000"/>
          <w:sz w:val="52"/>
        </w:rPr>
        <w:t>Аллилуйя!</w:t>
      </w:r>
      <w:r>
        <w:rPr>
          <w:b/>
          <w:color w:val="000000"/>
          <w:sz w:val="52"/>
        </w:rPr>
        <w:br/>
      </w:r>
      <w:r>
        <w:rPr>
          <w:b/>
          <w:color w:val="365F91"/>
          <w:sz w:val="52"/>
        </w:rPr>
        <w:t xml:space="preserve">Soon and very soon, </w:t>
      </w:r>
      <w:r>
        <w:rPr>
          <w:b/>
          <w:color w:val="365F91"/>
          <w:sz w:val="52"/>
        </w:rPr>
        <w:br/>
        <w:t xml:space="preserve">We are going to see the King! </w:t>
      </w:r>
      <w:r>
        <w:rPr>
          <w:b/>
          <w:color w:val="365F91"/>
          <w:sz w:val="52"/>
        </w:rPr>
        <w:br/>
      </w:r>
    </w:p>
    <w:p w14:paraId="401ED67B" w14:textId="77777777" w:rsidR="00DD2512" w:rsidRDefault="00DD2512"/>
    <w:p w14:paraId="7A1713C9" w14:textId="77777777" w:rsidR="00DD2512" w:rsidRDefault="00DD2512"/>
    <w:p w14:paraId="625EF476" w14:textId="77777777" w:rsidR="00DD2512" w:rsidRDefault="001C0510">
      <w:r w:rsidRPr="001C0510">
        <w:rPr>
          <w:b/>
          <w:color w:val="000000"/>
          <w:sz w:val="52"/>
          <w:lang w:val="ru-RU"/>
        </w:rPr>
        <w:t xml:space="preserve">Плача больше нет, </w:t>
      </w:r>
      <w:r w:rsidRPr="001C0510">
        <w:rPr>
          <w:b/>
          <w:color w:val="000000"/>
          <w:sz w:val="52"/>
          <w:lang w:val="ru-RU"/>
        </w:rPr>
        <w:br/>
      </w:r>
      <w:r>
        <w:rPr>
          <w:b/>
          <w:color w:val="000000"/>
          <w:sz w:val="52"/>
        </w:rPr>
        <w:t>M</w:t>
      </w:r>
      <w:r w:rsidRPr="001C0510">
        <w:rPr>
          <w:b/>
          <w:color w:val="000000"/>
          <w:sz w:val="52"/>
          <w:lang w:val="ru-RU"/>
        </w:rPr>
        <w:t xml:space="preserve">ы увидим Господа! </w:t>
      </w:r>
      <w:proofErr w:type="spellStart"/>
      <w:r>
        <w:rPr>
          <w:b/>
          <w:color w:val="000000"/>
          <w:sz w:val="52"/>
        </w:rPr>
        <w:t>Аллилуйя</w:t>
      </w:r>
      <w:proofErr w:type="spellEnd"/>
      <w:r>
        <w:rPr>
          <w:b/>
          <w:color w:val="000000"/>
          <w:sz w:val="52"/>
        </w:rPr>
        <w:t>!</w:t>
      </w:r>
      <w:r>
        <w:rPr>
          <w:b/>
          <w:color w:val="000000"/>
          <w:sz w:val="52"/>
        </w:rPr>
        <w:br/>
      </w:r>
      <w:r>
        <w:rPr>
          <w:b/>
          <w:color w:val="365F91"/>
          <w:sz w:val="52"/>
        </w:rPr>
        <w:t xml:space="preserve">No more crying there, </w:t>
      </w:r>
      <w:r>
        <w:rPr>
          <w:b/>
          <w:color w:val="365F91"/>
          <w:sz w:val="52"/>
        </w:rPr>
        <w:br/>
      </w:r>
      <w:r>
        <w:rPr>
          <w:b/>
          <w:color w:val="365F91"/>
          <w:sz w:val="52"/>
        </w:rPr>
        <w:lastRenderedPageBreak/>
        <w:t xml:space="preserve">We are going to see the King! </w:t>
      </w:r>
      <w:r>
        <w:rPr>
          <w:b/>
          <w:color w:val="365F91"/>
          <w:sz w:val="52"/>
        </w:rPr>
        <w:br/>
      </w:r>
    </w:p>
    <w:p w14:paraId="6FD5492D" w14:textId="77777777" w:rsidR="00DD2512" w:rsidRDefault="00DD2512"/>
    <w:p w14:paraId="64653C48" w14:textId="77777777" w:rsidR="00DD2512" w:rsidRDefault="00DD2512"/>
    <w:p w14:paraId="4EC72577" w14:textId="092B17BF" w:rsidR="00DD2512" w:rsidRDefault="001C0510">
      <w:r w:rsidRPr="001C0510">
        <w:rPr>
          <w:b/>
          <w:color w:val="000000"/>
          <w:sz w:val="52"/>
          <w:lang w:val="ru-RU"/>
        </w:rPr>
        <w:t xml:space="preserve">Радость будет там, </w:t>
      </w:r>
      <w:r w:rsidRPr="001C0510">
        <w:rPr>
          <w:b/>
          <w:color w:val="000000"/>
          <w:sz w:val="52"/>
          <w:lang w:val="ru-RU"/>
        </w:rPr>
        <w:br/>
      </w:r>
      <w:r>
        <w:rPr>
          <w:b/>
          <w:color w:val="000000"/>
          <w:sz w:val="52"/>
        </w:rPr>
        <w:t>M</w:t>
      </w:r>
      <w:r w:rsidRPr="001C0510">
        <w:rPr>
          <w:b/>
          <w:color w:val="000000"/>
          <w:sz w:val="52"/>
          <w:lang w:val="ru-RU"/>
        </w:rPr>
        <w:t xml:space="preserve">ы увидим Господа! </w:t>
      </w:r>
      <w:proofErr w:type="spellStart"/>
      <w:r>
        <w:rPr>
          <w:b/>
          <w:color w:val="000000"/>
          <w:sz w:val="52"/>
        </w:rPr>
        <w:t>Аллилуйя</w:t>
      </w:r>
      <w:proofErr w:type="spellEnd"/>
      <w:r>
        <w:rPr>
          <w:b/>
          <w:color w:val="000000"/>
          <w:sz w:val="52"/>
        </w:rPr>
        <w:t>!</w:t>
      </w:r>
      <w:r>
        <w:rPr>
          <w:b/>
          <w:color w:val="000000"/>
          <w:sz w:val="52"/>
        </w:rPr>
        <w:br/>
      </w:r>
      <w:r>
        <w:rPr>
          <w:b/>
          <w:color w:val="365F91"/>
          <w:sz w:val="52"/>
        </w:rPr>
        <w:t xml:space="preserve">No more dying there, </w:t>
      </w:r>
      <w:r>
        <w:rPr>
          <w:b/>
          <w:color w:val="365F91"/>
          <w:sz w:val="52"/>
        </w:rPr>
        <w:br/>
        <w:t xml:space="preserve">We are going to see the King! </w:t>
      </w:r>
      <w:r>
        <w:rPr>
          <w:b/>
          <w:color w:val="365F91"/>
          <w:sz w:val="52"/>
        </w:rPr>
        <w:br/>
        <w:t xml:space="preserve">Hallelujah! </w:t>
      </w:r>
      <w:r>
        <w:rPr>
          <w:b/>
          <w:color w:val="365F91"/>
          <w:sz w:val="52"/>
        </w:rPr>
        <w:br/>
      </w:r>
      <w:r>
        <w:rPr>
          <w:b/>
          <w:color w:val="365F91"/>
          <w:sz w:val="52"/>
        </w:rPr>
        <w:br/>
      </w:r>
    </w:p>
    <w:sectPr w:rsidR="00DD251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1763573">
    <w:abstractNumId w:val="8"/>
  </w:num>
  <w:num w:numId="2" w16cid:durableId="2088843493">
    <w:abstractNumId w:val="6"/>
  </w:num>
  <w:num w:numId="3" w16cid:durableId="364251652">
    <w:abstractNumId w:val="5"/>
  </w:num>
  <w:num w:numId="4" w16cid:durableId="2007516124">
    <w:abstractNumId w:val="4"/>
  </w:num>
  <w:num w:numId="5" w16cid:durableId="56322175">
    <w:abstractNumId w:val="7"/>
  </w:num>
  <w:num w:numId="6" w16cid:durableId="730345882">
    <w:abstractNumId w:val="3"/>
  </w:num>
  <w:num w:numId="7" w16cid:durableId="1746681128">
    <w:abstractNumId w:val="2"/>
  </w:num>
  <w:num w:numId="8" w16cid:durableId="1309362032">
    <w:abstractNumId w:val="1"/>
  </w:num>
  <w:num w:numId="9" w16cid:durableId="60457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C0510"/>
    <w:rsid w:val="0029639D"/>
    <w:rsid w:val="00326F90"/>
    <w:rsid w:val="00AA1D8D"/>
    <w:rsid w:val="00B47730"/>
    <w:rsid w:val="00CB0664"/>
    <w:rsid w:val="00DD251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6B7E6DDF-4478-468E-9575-05B92C6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2024-02-03T07:46:00Z</dcterms:modified>
  <cp:category/>
</cp:coreProperties>
</file>